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6A43" w:rsidRDefault="00226A43" w:rsidP="00226A43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26A43" w:rsidRDefault="00226A43" w:rsidP="00226A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3876675" cy="13906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43" w:rsidRPr="00226A43" w:rsidRDefault="00226A43" w:rsidP="00226A43">
                            <w:pPr>
                              <w:rPr>
                                <w:b/>
                              </w:rPr>
                            </w:pPr>
                            <w:r w:rsidRPr="00226A43">
                              <w:rPr>
                                <w:b/>
                              </w:rPr>
                              <w:t>Oasentage am Ende des Schuljahres</w:t>
                            </w:r>
                          </w:p>
                          <w:p w:rsidR="00226A43" w:rsidRDefault="00226A43" w:rsidP="00226A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43" w:rsidRPr="00226A43" w:rsidRDefault="00226A43" w:rsidP="00226A43">
                            <w:pPr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226A43">
                              <w:rPr>
                                <w:b/>
                                <w:sz w:val="28"/>
                                <w:szCs w:val="28"/>
                              </w:rPr>
                              <w:t>Ausatmen – Reflektieren – Kraft schöpfen</w:t>
                            </w:r>
                            <w:r w:rsidRPr="00226A43">
                              <w:rPr>
                                <w:rFonts w:ascii="Times New Roman" w:hAnsi="Times New Roman"/>
                                <w:b/>
                                <w:snapToGrid w:val="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226A43" w:rsidRDefault="0022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.35pt;margin-top:-.25pt;width:305.2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" fillcolor="white [3201]" stroked="f" strokeweight=".5pt">
                <v:textbox>
                  <w:txbxContent>
                    <w:p w:rsidR="00226A43" w:rsidRPr="00226A43" w:rsidRDefault="00226A43" w:rsidP="00226A43">
                      <w:pPr>
                        <w:rPr>
                          <w:b/>
                        </w:rPr>
                      </w:pPr>
                      <w:r w:rsidRPr="00226A43">
                        <w:rPr>
                          <w:b/>
                        </w:rPr>
                        <w:t>Oasentage am Ende des Schuljahres</w:t>
                      </w:r>
                    </w:p>
                    <w:p w:rsidR="00226A43" w:rsidRDefault="00226A43" w:rsidP="00226A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6A43" w:rsidRPr="00226A43" w:rsidRDefault="00226A43" w:rsidP="00226A43">
                      <w:pPr>
                        <w:rPr>
                          <w:rStyle w:val="Standard"/>
                          <w:rFonts w:ascii="Times New Roman" w:hAnsi="Times New Roman"/>
                          <w:b/>
                          <w:snapToGrid w:val="0"/>
                          <w:color w:val="00000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226A43">
                        <w:rPr>
                          <w:b/>
                          <w:sz w:val="28"/>
                          <w:szCs w:val="28"/>
                        </w:rPr>
                        <w:t>Ausatmen – Reflektieren – Kraft schöpfen</w:t>
                      </w:r>
                      <w:r w:rsidRPr="00226A43">
                        <w:rPr>
                          <w:rStyle w:val="Standard"/>
                          <w:rFonts w:ascii="Times New Roman" w:hAnsi="Times New Roman"/>
                          <w:b/>
                          <w:snapToGrid w:val="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226A43" w:rsidRDefault="00226A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5025" cy="1498020"/>
            <wp:effectExtent l="0" t="0" r="0" b="6985"/>
            <wp:docPr id="1" name="Grafik 1" descr="C:\Users\bthalheimer\AppData\Local\Temp\Temp1_Archiv.zip\Spurensuche im Querschnitt_Holzscheib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halheimer\AppData\Local\Temp\Temp1_Archiv.zip\Spurensuche im Querschnitt_Holzscheib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83" cy="14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43" w:rsidRDefault="00226A43" w:rsidP="00226A43"/>
    <w:p w:rsidR="00226A43" w:rsidRDefault="00226A43" w:rsidP="00226A43">
      <w:r>
        <w:t>Für Religionslehrkräfte und Schulseelsorger/innen an staatlichen Schulen sowie Lehrkräfte und pädagogische Mitarbeiter/innen an katholischen freien Schulen"</w:t>
      </w:r>
    </w:p>
    <w:p w:rsidR="00226A43" w:rsidRDefault="00226A43" w:rsidP="00226A43"/>
    <w:p w:rsidR="00226A43" w:rsidRDefault="00226A43" w:rsidP="00226A43">
      <w:r>
        <w:t xml:space="preserve">Termin: </w:t>
      </w:r>
      <w:r>
        <w:tab/>
        <w:t>26. – 28. Juli 2018</w:t>
      </w:r>
    </w:p>
    <w:p w:rsidR="00226A43" w:rsidRDefault="00226A43" w:rsidP="00226A43"/>
    <w:p w:rsidR="00226A43" w:rsidRDefault="00226A43" w:rsidP="00226A43">
      <w:r>
        <w:t>Ort: Kloster Obermarchtal</w:t>
      </w:r>
    </w:p>
    <w:p w:rsidR="00226A43" w:rsidRDefault="00226A43" w:rsidP="00226A43"/>
    <w:p w:rsidR="00226A43" w:rsidRDefault="00226A43" w:rsidP="00226A43">
      <w:r>
        <w:t>Referent: Martin Mayer, Religionslehrer und Schulseelsorger, Holzkünstler, Ulm http://impulse-in-holz.de</w:t>
      </w:r>
    </w:p>
    <w:p w:rsidR="00226A43" w:rsidRDefault="00226A43" w:rsidP="00226A43"/>
    <w:p w:rsidR="00226A43" w:rsidRDefault="00226A43" w:rsidP="00226A43">
      <w:r>
        <w:t>Anmeldung:</w:t>
      </w:r>
      <w:r>
        <w:tab/>
        <w:t>Kirchliche Akademie der Lehrerfortbildung, Klosteranlage 2/1, 89611 Obermarchtal, Tel.:07573 959-100, E-Mail: info@kadlom.de</w:t>
      </w:r>
    </w:p>
    <w:p w:rsidR="00226A43" w:rsidRDefault="00226A43" w:rsidP="00226A43"/>
    <w:p w:rsidR="00226A43" w:rsidRDefault="00226A43" w:rsidP="00226A43">
      <w:r>
        <w:t>Meldeschluss:</w:t>
      </w:r>
      <w:r>
        <w:tab/>
        <w:t xml:space="preserve">18. Mai 2018. </w:t>
      </w:r>
    </w:p>
    <w:p w:rsidR="00197E9A" w:rsidRDefault="00226A43" w:rsidP="00226A43">
      <w:pPr>
        <w:ind w:left="1416" w:firstLine="708"/>
      </w:pPr>
      <w:r>
        <w:t>Es wird die zeitliche Abfolge der Anmeldungen berücksichtigt.</w:t>
      </w:r>
    </w:p>
    <w:p w:rsidR="00226A43" w:rsidRDefault="00226A43" w:rsidP="00226A43">
      <w:pPr>
        <w:ind w:left="1416" w:firstLine="708"/>
      </w:pPr>
    </w:p>
    <w:p w:rsidR="00226A43" w:rsidRDefault="00226A43" w:rsidP="00226A43">
      <w:pPr>
        <w:ind w:left="1416" w:firstLine="708"/>
      </w:pPr>
    </w:p>
    <w:p w:rsidR="00226A43" w:rsidRDefault="00226A43" w:rsidP="00226A43">
      <w:pPr>
        <w:ind w:left="1416" w:firstLine="708"/>
      </w:pPr>
    </w:p>
    <w:p w:rsidR="00226A43" w:rsidRDefault="00226A43" w:rsidP="00226A43">
      <w:pPr>
        <w:ind w:left="1416" w:firstLine="708"/>
      </w:pPr>
    </w:p>
    <w:p w:rsidR="00226A43" w:rsidRDefault="00226A43" w:rsidP="00226A43">
      <w:pPr>
        <w:ind w:left="1416" w:firstLine="708"/>
      </w:pPr>
    </w:p>
    <w:p w:rsidR="00226A43" w:rsidRDefault="00226A43" w:rsidP="00226A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C747" wp14:editId="2C6EE1E2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3876675" cy="13906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A43" w:rsidRPr="00226A43" w:rsidRDefault="00226A43" w:rsidP="00226A43">
                            <w:pPr>
                              <w:rPr>
                                <w:b/>
                              </w:rPr>
                            </w:pPr>
                            <w:r w:rsidRPr="00226A43">
                              <w:rPr>
                                <w:b/>
                              </w:rPr>
                              <w:t>Oasentage am Ende des Schuljahres</w:t>
                            </w:r>
                          </w:p>
                          <w:p w:rsidR="00226A43" w:rsidRDefault="00226A43" w:rsidP="00226A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6A43" w:rsidRPr="00226A43" w:rsidRDefault="00226A43" w:rsidP="00226A43">
                            <w:pPr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226A43">
                              <w:rPr>
                                <w:b/>
                                <w:sz w:val="28"/>
                                <w:szCs w:val="28"/>
                              </w:rPr>
                              <w:t>Ausatmen – Reflektieren – Kraft schöpfen</w:t>
                            </w:r>
                            <w:r w:rsidRPr="00226A43">
                              <w:rPr>
                                <w:rFonts w:ascii="Times New Roman" w:hAnsi="Times New Roman"/>
                                <w:b/>
                                <w:snapToGrid w:val="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226A43" w:rsidRDefault="00226A43" w:rsidP="00226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7" type="#_x0000_t202" style="position:absolute;left:0;text-align:left;margin-left:3.35pt;margin-top:-.25pt;width:305.25pt;height:1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" fillcolor="window" stroked="f" strokeweight=".5pt">
                <v:textbox>
                  <w:txbxContent>
                    <w:p w:rsidR="00226A43" w:rsidRPr="00226A43" w:rsidRDefault="00226A43" w:rsidP="00226A43">
                      <w:pPr>
                        <w:rPr>
                          <w:b/>
                        </w:rPr>
                      </w:pPr>
                      <w:r w:rsidRPr="00226A43">
                        <w:rPr>
                          <w:b/>
                        </w:rPr>
                        <w:t>Oasentage am Ende des Schuljahres</w:t>
                      </w:r>
                    </w:p>
                    <w:p w:rsidR="00226A43" w:rsidRDefault="00226A43" w:rsidP="00226A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6A43" w:rsidRPr="00226A43" w:rsidRDefault="00226A43" w:rsidP="00226A43">
                      <w:pPr>
                        <w:rPr>
                          <w:rStyle w:val="Standard"/>
                          <w:rFonts w:ascii="Times New Roman" w:hAnsi="Times New Roman"/>
                          <w:b/>
                          <w:snapToGrid w:val="0"/>
                          <w:color w:val="00000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226A43">
                        <w:rPr>
                          <w:b/>
                          <w:sz w:val="28"/>
                          <w:szCs w:val="28"/>
                        </w:rPr>
                        <w:t>Ausatmen – Reflektieren – Kraft schöpfen</w:t>
                      </w:r>
                      <w:r w:rsidRPr="00226A43">
                        <w:rPr>
                          <w:rStyle w:val="Standard"/>
                          <w:rFonts w:ascii="Times New Roman" w:hAnsi="Times New Roman"/>
                          <w:b/>
                          <w:snapToGrid w:val="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226A43" w:rsidRDefault="00226A43" w:rsidP="00226A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DC74F1" wp14:editId="087F133A">
            <wp:extent cx="2105025" cy="1498020"/>
            <wp:effectExtent l="0" t="0" r="0" b="6985"/>
            <wp:docPr id="5" name="Grafik 5" descr="C:\Users\bthalheimer\AppData\Local\Temp\Temp1_Archiv.zip\Spurensuche im Querschnitt_Holzscheib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halheimer\AppData\Local\Temp\Temp1_Archiv.zip\Spurensuche im Querschnitt_Holzscheib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83" cy="149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43" w:rsidRDefault="00226A43" w:rsidP="00226A43"/>
    <w:p w:rsidR="00226A43" w:rsidRDefault="00226A43" w:rsidP="00226A43">
      <w:r>
        <w:t>Für Religionslehrkräfte und Schulseelsorger/innen an staatlichen Schulen sowie Lehrkräfte und pädagogische Mitarbeiter/innen an katholischen freien Schulen"</w:t>
      </w:r>
    </w:p>
    <w:p w:rsidR="00226A43" w:rsidRDefault="00226A43" w:rsidP="00226A43"/>
    <w:p w:rsidR="00226A43" w:rsidRDefault="00226A43" w:rsidP="00226A43">
      <w:r>
        <w:t xml:space="preserve">Termin: </w:t>
      </w:r>
      <w:r>
        <w:tab/>
        <w:t>26. – 28. Juli 2018</w:t>
      </w:r>
    </w:p>
    <w:p w:rsidR="00226A43" w:rsidRDefault="00226A43" w:rsidP="00226A43"/>
    <w:p w:rsidR="00226A43" w:rsidRDefault="00226A43" w:rsidP="00226A43">
      <w:r>
        <w:t>Ort: Kloster Obermarchtal</w:t>
      </w:r>
    </w:p>
    <w:p w:rsidR="00226A43" w:rsidRDefault="00226A43" w:rsidP="00226A43"/>
    <w:p w:rsidR="00226A43" w:rsidRDefault="00226A43" w:rsidP="00226A43">
      <w:r>
        <w:t>Referent: Martin Mayer, Religionslehrer und Schulseelsorger, Holzkünstler, Ulm http://impulse-in-holz.de</w:t>
      </w:r>
    </w:p>
    <w:p w:rsidR="00226A43" w:rsidRDefault="00226A43" w:rsidP="00226A43"/>
    <w:p w:rsidR="00226A43" w:rsidRDefault="00226A43" w:rsidP="00226A43">
      <w:r>
        <w:t>Anmeldung:</w:t>
      </w:r>
      <w:r>
        <w:tab/>
        <w:t>Kirchliche Akademie der Lehrerfortbildung, Klosteranlage 2/1, 89611 Obermarchtal, Tel.:07573 959-100, E-Mail: info@kadlom.de</w:t>
      </w:r>
    </w:p>
    <w:p w:rsidR="00226A43" w:rsidRDefault="00226A43" w:rsidP="00226A43"/>
    <w:p w:rsidR="00226A43" w:rsidRDefault="00226A43" w:rsidP="00226A43">
      <w:r>
        <w:t>Meldeschluss:</w:t>
      </w:r>
      <w:r>
        <w:tab/>
        <w:t xml:space="preserve">18. Mai 2018. </w:t>
      </w:r>
    </w:p>
    <w:p w:rsidR="00226A43" w:rsidRDefault="00226A43" w:rsidP="00226A43">
      <w:pPr>
        <w:ind w:left="1416" w:firstLine="708"/>
      </w:pPr>
      <w:r>
        <w:t>Es wird die zeitliche Abfolge der Anmeldungen berücksichtigt.</w:t>
      </w:r>
    </w:p>
    <w:p w:rsidR="00226A43" w:rsidRDefault="00226A43" w:rsidP="00226A43">
      <w:pPr>
        <w:ind w:left="1416" w:firstLine="708"/>
      </w:pPr>
    </w:p>
    <w:sectPr w:rsidR="00226A43" w:rsidSect="00226A4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43"/>
    <w:rsid w:val="000311D5"/>
    <w:rsid w:val="00036DA4"/>
    <w:rsid w:val="00197E9A"/>
    <w:rsid w:val="001B017E"/>
    <w:rsid w:val="00207934"/>
    <w:rsid w:val="002218E9"/>
    <w:rsid w:val="00226A43"/>
    <w:rsid w:val="007D2ECE"/>
    <w:rsid w:val="00C71210"/>
    <w:rsid w:val="00D96EE5"/>
    <w:rsid w:val="00DD676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26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26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2B424A59.dotm</Template>
  <TotalTime>0</TotalTime>
  <Pages>2</Pages>
  <Words>116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Beate Thalheimer</dc:creator>
  <cp:lastModifiedBy>Annette Steck</cp:lastModifiedBy>
  <cp:revision>2</cp:revision>
  <dcterms:created xsi:type="dcterms:W3CDTF">2018-09-13T06:58:00Z</dcterms:created>
  <dcterms:modified xsi:type="dcterms:W3CDTF">2018-09-13T06:58:00Z</dcterms:modified>
</cp:coreProperties>
</file>